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jego ziemię, ty, twoi synowie i słudzy, a zebrane plony będą zaopatrzeniem dla syna twojego pana. Będzie z nich korzystał, choć on sam, Mefiboszet, syn twojego pana, będzie jadał przy moim stole. Syba, który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Będziesz więc uprawiał jego ziemię, ty, twoi synowie i twoi słudzy. Będziesz zbierał </w:t>
            </w:r>
            <w:r>
              <w:rPr>
                <w:rFonts w:ascii="Times New Roman" w:eastAsia="Times New Roman" w:hAnsi="Times New Roman" w:cs="Times New Roman"/>
                <w:i/>
                <w:iCs/>
                <w:noProof w:val="0"/>
                <w:sz w:val="24"/>
              </w:rPr>
              <w:t>plony</w:t>
            </w:r>
            <w:r>
              <w:rPr>
                <w:rFonts w:ascii="Times New Roman" w:eastAsia="Times New Roman" w:hAnsi="Times New Roman" w:cs="Times New Roman"/>
                <w:noProof w:val="0"/>
                <w:sz w:val="24"/>
              </w:rPr>
              <w:t>, aby syn twego pana mógł jeść chleb. Mefiboszet natomiast, syn twego pana, będzie zawsze jadał chleb przy moim stole. A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tedy sprawował rolą jego, ty, synowie twoi, i słudzy twoi, a będziesz dodawał, aby miał chleb syn pana twego, któryby jadł; ale Mefiboset, syn pana twego, będzie zawżdy jadał chleb u stołu mego. A Syba miał piętnaście synów i dwadzieścia sług.</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sprawuj mu ziemię jego, ty i synowie twoi, i służebnicy twoi a będziesz wnosił synowi pana twego żywność, aby się żywił, a Miflboset, syn pana twego, zawżdy będzie jadł chleb u stołu mego. A Siba miał piętnaście synów i dwadzieścia służebników.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jego polu będziesz pracował ty sam, twoi synowie i słudzy. Ty będziesz zbierał plony, będą one na chleb dla domowników twojego pana. Oni będą to jedli, a gdy chodzi o Meribbaala - syna twojego pana - on będzie zawsze jadał przy moim stole. Siba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dla niego ziemię, ty i twoi synowie, i twoi słudzy i będziesz zbierał plony, które będą stanowiły źródło utrzymania dla domu twojego pana; lecz sam Mefiboszet, syn twojego pana, jadać będzie po wszystkie czasy u mego stołu. Syba zaś miał piętnastu synów i dwadzieścia sług.</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twoi słudzy będziecie uprawiać mu ziemię. Będziesz przynosić zbiory, które dla syna twego pana staną się pożywieniem, z którego będzie mógł korzystać. Jednak Mefiboszet, syn twego pana, zawsze będzie jadł chleb przy moim stole.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słudzy, będziecie mu obrabiać ziemię. Plony przyniesiesz twojemu panu, aby były na jego utrzymanie. Ale Meribbaal, syn twojego pana, będzie zawsze jadł chleb z mojego stołu”.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ty razem z twymi synami i sługami, i będziesz zbierał plony, które zapewnią pożywienie dla domu twego pana. Meribbaal natomiast, syn twego pana, będzie zawsze jadał chleb przy moim stole. Ciba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працюй для нього на землі, ти і твої сини і твої раби, і принесеш синові твого пана хліби, і він їстиме їх. І Мемфівостей син твого пана постійно їстиме хліб при моєму столі. [І в Сіви було пятнадцять синів і двадцять рабів.]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te łany będziesz uprawiał dla niego; ty, wraz z synami oraz twoimi sługami. Będziesz zbierał plony, aby syn twego pana miał chleb i mógł spożywać. Zaś sam Mefiboset, syn twojego pana, będzie zawsze jadał chleb przy moim stole! A Cyba miał piętnastu synów oraz dwudziestu wojowników.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masz dla niego uprawiać rolę, ty i twoi synowie, i twoi słudzy, i masz się zajmować zbiorem, i służyć to będzie za pokarm dla tych, którzy należą do wnuka twego pana, i będą jeść; lecz Mefiboszet, wnuk twego pana, będzie zawsze jadł chleb przy moim stole”. A Ciba miał piętnastu synów i dwudziestu sług.</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2024-04-28T21:21:23Z</dcterms:modified>
</cp:coreProperties>
</file>