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miał też małego syna, imieniem Mika.* ** Wszyscy mieszkańcy domu Syby stali się sługami Mefiboszeta,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Mika, </w:t>
      </w:r>
      <w:r>
        <w:rPr>
          <w:rtl/>
        </w:rPr>
        <w:t>מִיכָא</w:t>
      </w:r>
      <w:r>
        <w:rPr>
          <w:rtl w:val="0"/>
        </w:rPr>
        <w:t xml:space="preserve"> , być może skrócone </w:t>
      </w:r>
      <w:r>
        <w:rPr>
          <w:rtl/>
        </w:rPr>
        <w:t>מִיכָיָה</w:t>
      </w:r>
      <w:r>
        <w:rPr>
          <w:rtl w:val="0"/>
        </w:rPr>
        <w:t xml:space="preserve"> , czyli: któż jest jak JHWH (zob. &lt;x&gt;160 12:35&lt;/x&gt;).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8:35-40&lt;/x&gt;; &lt;x&gt;130 9:41-44&lt;/x&gt;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2024-04-29T07:21:25Z</dcterms:modified>
</cp:coreProperties>
</file>