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 go: Gdzie on jest? Syba odpowiedział: Oto mieszka on w domu Makira,* ** syna Amiela,*** w Lo-Debar.****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Makir, </w:t>
      </w:r>
      <w:r>
        <w:rPr>
          <w:rtl/>
        </w:rPr>
        <w:t>מָכִיר</w:t>
      </w:r>
      <w:r>
        <w:rPr>
          <w:rtl w:val="0"/>
        </w:rPr>
        <w:t xml:space="preserve"> , czyli: zaradny, &lt;x&gt;100 9:4&lt;/x&gt;L.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Amiel, </w:t>
      </w:r>
      <w:r>
        <w:rPr>
          <w:rtl/>
        </w:rPr>
        <w:t>עַּמִיאֵל</w:t>
      </w:r>
      <w:r>
        <w:rPr>
          <w:rtl w:val="0"/>
        </w:rPr>
        <w:t xml:space="preserve"> , czyli: krewny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Lo-Debar, </w:t>
      </w:r>
      <w:r>
        <w:rPr>
          <w:rtl/>
        </w:rPr>
        <w:t>לאֹדְבָר</w:t>
      </w:r>
      <w:r>
        <w:rPr>
          <w:rtl w:val="0"/>
        </w:rPr>
        <w:t xml:space="preserve"> lub: </w:t>
      </w:r>
      <w:r>
        <w:rPr>
          <w:rtl/>
        </w:rPr>
        <w:t>לֹו דְבָר</w:t>
      </w:r>
      <w:r>
        <w:rPr>
          <w:rtl w:val="0"/>
        </w:rPr>
        <w:t xml:space="preserve"> , czyli: nie ma sprawy lub jego sprawa, zob. &lt;x&gt;100 2:8&lt;/x&gt;;&lt;x&gt;100 17:27&lt;/x&gt;.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17:27-29&lt;/x&gt;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2024-04-28T20:29:36Z</dcterms:modified>
</cp:coreProperties>
</file>