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7"/>
        <w:gridCol w:w="5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posłał zatem i zabrał go z domu Makira, syna Amiela, z Lo-Debar.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posłał zatem po niego i sprowadził go z domu Makira, syna Amiela, z Lo-Debar.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posłał więc, by go sprowadzić z domu Makira, syna Ammiela, z Lo-Debar.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posłał król Dawid, i wziął go z domu Machira, syna Ammijelowego z Lodebaru.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posłał król Dawid i wziął go z domu Machir, syna Ammielowego, z Lodabar.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posłał więc, by go wezwano z domu Makira, syna Ammiela z Lo-Debar.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król Dawid, i zabrał go z domu Machira, syna Ammiela, z Lo-Dabar.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rozkazał więc zabrać go z domu Makira, syna Ammiela, z Lo-Debar.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Dawid kazał zabrać go z domu Makira, syna Amiela, w Lo-Debar.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król Dawid, by go sprowadzić z domu Makira, syna Ammiela, z Lodebar.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Давид післав і взяв його з дому Махіра сина Аміла з Ладавара.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Dawid wysłał oraz sprowadził go z domu Machira, syna Amiela, z Lo Debaru.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natychmiast posłał i zabrał go z domu Machira, syna Ammiela, z Lo-Debar.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2024-04-29T00:47:45Z</dcterms:modified>
</cp:coreProperties>
</file>