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Mefiboszet,* syn Jonatana, syna Saula, przyszedł do króla, padł na twarz i pokłonił mu się.** Dawid zaś powiedział: Mefiboszecie! A on odpowiedział: Oto twój sługa!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Mefiboszet,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Jonatana, a wnuk Saula, przyszedł do króla, upadł na twarz i złożył mu pokłon. Mefiboszecie! — ucieszył się Dawid. To właśnie ja, twój sługa — odpowiedział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Mefiboszet, syn Jonatana, syna Saula, przybył do Dawida, upadł na twarz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 I Dawid powiedział: Mefiboszecie! Ten odpowiedział: Oto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Mefiboset, syn Jonatana, syna Saulowego, do Dawida, upadł na oblicze swe, i pokłonił się. I rzekł Dawid: Mefibosecie! Który odpowiedział: Oto,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Mifiboset, syn Jonaty, syna Saulowego, do Dawida, padł na oblicze swe i pokłonił się. I rzekł Dawid: Mifiboset! Który odpowiedział: Owom ja, sługa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Meribbaal, syn Jonatana, syna Saula, przybył do Dawida. Padł na twarz, oddając mu pokłon. Rzekł Dawid: Meribbaalu! Odpowiedział: Oto jestem,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Mefiboszet, syn Jonatana, wnuk Saula, przybył do króla, padł na twarz i oddał mu pokłon, a Dawid rzekł: Mefiboszecie! A ten na to: Oto sługa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Mefiboszet, syn Jonatana, syna Saula, przybył do Dawida, upadł na twarz i oddał mu pokłon. Dawid powiedział: Mefiboszecie! A ten odpowiedział: Jestem 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Meribbaal, syn Jonatana, wnuk Saula, znalazł się przed Dawidem, oddał mu głęboki pokłon twarzą do ziemi. Dawid spytał: „Czy ty jesteś Meribbaal?”. Ten odrzekł: „To ja, twój sługa”.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Dawida Meribbaal, syn Jonatana, syna Saula, padł na twarz i oddał mu cześć. Dawid rzekł: - Meribbaalu! Odpowiedział: - Otom jest,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Мемфівостей син Йонатана, сина Саула, до царя Давида і впав на своє лице і поклонився йому. І сказав йому Давид: Мемфівостей? І сказав: Ось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Dawida przybył Mefiboset, syn Jonatana, syna Saula – padł na swoje oblicze i się ukorzył. A Dawid zawołał: Mefibosecie! Więc odpowiedział: Oto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Mefiboszet, syn Jonatana. syna Saula, przyszedł do Dawida, od razu padł na twarz i tak leżał. Wtedy Dawid rzekł: ”Mefiboszecie!” A ten odpowiedział: ”Oto twój sługa”.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też do Boga, zob. &lt;x&gt;100 5:20&lt;/x&gt;. Inny człowiek o tym samym imieniu był synem Rispy, zob. &lt;x&gt;100 21:8&lt;/x&gt;. Podobne przekręcenia, jeśli chodzi o imię Baal, występują w przypadku Isz-Boszeta (&lt;x&gt;130 8:33&lt;/x&gt;;&lt;x&gt;130 9:39&lt;/x&gt;) i Jerubeszeta (&lt;x&gt;70 9:1&lt;/x&gt;, 57; &lt;x&gt;100 11:21&lt;/x&gt;).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4:4&lt;/x&gt;; &lt;x&gt;100 16:1&lt;/x&gt;; &lt;x&gt;100 19:24-29&lt;/x&gt;; &lt;x&gt;130 8:34&lt;/x&gt;; &lt;x&gt;130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2024-04-29T03:40:11Z</dcterms:modified>
</cp:coreProperties>
</file>