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Mefiboszet,* syn Jonatana, syna Saula, przyszedł do króla, padł na twarz i pokłonił mu się.** Dawid zaś powiedział: Mefiboszecie! A on odpowiedział: Oto twój sługa!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też do Boga, zob. &lt;x&gt;100 5:20&lt;/x&gt;. Inny człowiek o tym samym imieniu był synem Rispy, zob. &lt;x&gt;100 21:8&lt;/x&gt;. Podobne przekręcenia, jeśli chodzi o imię Baal, występują w przypadku Isz-Boszeta (&lt;x&gt;130 8:33&lt;/x&gt;;&lt;x&gt;130 9:39&lt;/x&gt;) i Jerubeszeta (&lt;x&gt;70 9:1&lt;/x&gt;, 57; &lt;x&gt;100 11:21&lt;/x&gt;).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4:4&lt;/x&gt;; &lt;x&gt;100 16:1&lt;/x&gt;; &lt;x&gt;100 19:24-29&lt;/x&gt;; &lt;x&gt;130 8:34&lt;/x&gt;; &lt;x&gt;130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2024-04-28T20:38:42Z</dcterms:modified>
</cp:coreProperties>
</file>