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zaś) pokłonił się i powiedział: Czym jest twój sługa, że zwróciłeś się ku takiemu zdechłemu psu,* ** jak ja?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skłonił się i powiedział: Czym jest twój sługa, że zwróciłeś na mnie, martwego psa,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ukłonił się i powiedział: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sługa, że zwracasz się do zdechłego psa, jakim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ukłoniwszy się, rzekł: Coż jest sługa twój, żeś się obejrzał na psa zdechłego, jakom ja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pokłoniwszy się mu, rzekł: Cóżem ja jest, sługa twój, żeś wejźrzał na psa zdechłego mnie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oddając mu pokłon, rzekł: Czym jest sługa twój, że byłeś łaskaw spojrzeć na zdechłego psa, jakim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oddając mu pokłon, rzekł: Czymże jest twój sługa, że zwróciłeś uwagę na takiego zdechłego psa, jakim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oddał mu pokłon i powiedział: Czymże jest twój sługa, że zwróciłeś uwagę na takiego zdechłego psa jak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pokłonił się mu znów i powiedział: „Czym zasłużyłem sobie, abyś zajmował się mną, jakimś zdechłym psem?”.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pochylił się do ziemi i rzekł: - Kimże jest twój sługa, że zwracasz się do zdechłego psa, jakim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поклонився Мемфівостей і сказав: Хто я твій раб, що ти зглянувся над здохлим псом, подібним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ukorzył i powiedział: Czym jest twój sługa, że zwróciłeś uwagę na zdechłego psa, jakim ja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padł na twarz i powiedział: ”Czym jest twój sługa, że zwróciłeś swe oblicze na zdechłego psa, takiego jak ja?”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zdechłemu psu, </w:t>
      </w:r>
      <w:r>
        <w:rPr>
          <w:rtl/>
        </w:rPr>
        <w:t>הַּמֵת הַּכֶלֶב</w:t>
      </w:r>
      <w:r>
        <w:rPr>
          <w:rtl w:val="0"/>
        </w:rPr>
        <w:t xml:space="preserve"> (hakkelew hammet), idiom: na nic nieprzydatnemu, stanowiącemu tylko kłopot.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24:15&lt;/x&gt;; &lt;x&gt;100 16:9&lt;/x&gt;; 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2024-04-28T23:18:40Z</dcterms:modified>
</cp:coreProperties>
</file>