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 – pozwól, że dam ci radę – i ratuj swoją duszę oraz duszę* swojego syna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dam ci radę: Czym prędzej idź do króla i ratuj życie swoje oraz Salomona,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teraz, proszę, dam ci radę, abyś ocaliła swoje życie i życie swego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pójdź proszę, dam ci radę, a zachowasz zdrowie twoje i zdrowie syna twego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pódź, weźmi radę ode mnie a zachowaj duszę swoję i syna twego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działaj! Chcę ci dać radę, abyś ocaliła swoje życie i życie twego syna, Salomona: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teraz - pozwól, że ci dam radę - i ratuj swoje życie i życie twego syna Salomona;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chodź, dam ci radę, byś ocaliła swoje życie i życie twojego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udzielę ci rady, jak masz uratować siebie i swojego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teraz. Pragnę udzielić ci rady, abyś mogła ocalić życie swoje i życie Salomona,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іди, я ж тобі дам раду, і спасеш свою душу і душу твого сина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pozwól, abym ci dał tą radę: Teraz idź i ocal swoje życie, i życie twojego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i pozwól, proszę, że udzielę ci poważnej rady. I ocal swą własną duszę oraz duszę swego syna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duszę, </w:t>
      </w:r>
      <w:r>
        <w:rPr>
          <w:rtl/>
        </w:rPr>
        <w:t>נֶפֶׁש</w:t>
      </w:r>
      <w:r>
        <w:rPr>
          <w:rtl w:val="0"/>
        </w:rPr>
        <w:t xml:space="preserve"> , lub: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2024-04-19T05:21:39Z</dcterms:modified>
</cp:coreProperties>
</file>