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 – pozwól, że dam ci radę – i ratuj swoją duszę oraz duszę* swojego syna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duszę, </w:t>
      </w:r>
      <w:r>
        <w:rPr>
          <w:rtl/>
        </w:rPr>
        <w:t>נֶפֶׁש</w:t>
      </w:r>
      <w:r>
        <w:rPr>
          <w:rtl w:val="0"/>
        </w:rPr>
        <w:t xml:space="preserve"> , lub: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2024-04-19T07:51:41Z</dcterms:modified>
</cp:coreProperties>
</file>