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ty będziesz tam jeszcze rozmawiać z królem, ja wejdę po tobie i potwierdzę twoje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2024-04-19T08:12:29Z</dcterms:modified>
</cp:coreProperties>
</file>