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odpowiedziała: Panie mój, sam przysiągłeś swojej służącej na JAHWE, swego Boga: Salomon, twój syn, zostanie królem po mnie i on zasiądzie na moim 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2024-04-25T21:41:38Z</dcterms:modified>
</cp:coreProperties>
</file>