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(inaczej), gdy mój pan, król, zaśnie* ze swoimi ojcami, ja i mój syn Salomon zostaniemy uznani za przestępców.**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spocznie.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przestępców, </w:t>
      </w:r>
      <w:r>
        <w:rPr>
          <w:rtl/>
        </w:rPr>
        <w:t>חַּטָאִים</w:t>
      </w:r>
      <w:r>
        <w:rPr>
          <w:rtl w:val="0"/>
        </w:rPr>
        <w:t xml:space="preserve"> , słowo to funkcjonuje również w zn.: grzesznicy.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2024-04-18T17:32:34Z</dcterms:modified>
</cp:coreProperties>
</file>