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ani kapłana Sadoka, ani Benajasza, syna Jehojady, ani twojego syna Salomona na ucztę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mnie, twego sługi, i kapłana Sadoka, i Benajasza, syna Jehojady, oraz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mnie, sługi twego, i Sadoka kapłana, i Banajasa, syna Jojadowego,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sługi twego, i Sadoka kapłana, i Banaję, syna Jojady,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twego sługi, ani kapłana Sadoka, ani Benajasza, syna Jojady, ani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wszakże, twojego sługi, i Sadoka, kapłana, i Benai,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kapłana Sadoka oraz Benajasza, syna Jehojady, i 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mnie, twego sługi, kapłana Sadoka i Benajasza, syna Jojady, a także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[który] jestem twoim sługą, kapłana Cadoka, Benajahu,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самого, твого раба, і священика Садока і Ванея сина Йодая і твого раба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wezwał mnie, twojego sługę, i kapłana Cadoka, i Benajahę, syna Jehojady, i twojego sługę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twego sługi, i kapłana Cadoka, i Benajasza, syna Jehojady, i 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2024-04-26T17:19:28Z</dcterms:modified>
</cp:coreProperties>
</file>