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2"/>
        <w:gridCol w:w="6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jednak – a ja jestem twoim sługą – ani Sadoka, kapłana, ani Benajasza, syna Jehojady, ani Salomona, twojego sługi, nie zaprosił.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2024-04-26T17:45:24Z</dcterms:modified>
</cp:coreProperties>
</file>