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to od mojego pana, króla, wyszła (cała) ta sprawa, a (ty) nie powiadomiłeś swojego sługi,* kto zasiądzie na tronie mojego pana, króla, po nim?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sługi, wg qere </w:t>
      </w:r>
      <w:r>
        <w:rPr>
          <w:rtl/>
        </w:rPr>
        <w:t>עַבְּדְָך</w:t>
      </w:r>
      <w:r>
        <w:rPr>
          <w:rtl w:val="0"/>
        </w:rPr>
        <w:t xml:space="preserve"> ; sług, wg ketiw </w:t>
      </w:r>
      <w:r>
        <w:rPr>
          <w:rtl/>
        </w:rPr>
        <w:t>דֶיָך ־ עֲבָ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2024-04-27T03:27:56Z</dcterms:modified>
</cp:coreProperties>
</file>