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8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nich: Weźcie z sobą sługi waszego pana, wsadźcie Salomona, mojego syna, na moją mulicę* i sprowadźcie go do Gichonu.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19:19&lt;/x&gt;; &lt;x&gt;100 13:29&lt;/x&gt;; &lt;x&gt;450 9:9&lt;/x&gt;; &lt;x&gt;470 21:1-11&lt;/x&gt;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2024-03-29T02:09:27Z</dcterms:modified>
</cp:coreProperties>
</file>