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całą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całą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wszystkę mądrość Salomonową,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królowa Saba wszytkę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poznała całą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wielkiej 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zobaczyła całą mądrość Salomona,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побачила всю мудрість Соломона і дім, який він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królowa Szeby poznała całą mądrość Salomona i 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całą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2024-05-06T11:58:28Z</dcterms:modified>
</cp:coreProperties>
</file>