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zapytał ich: Którą drogą poszedł? I jego synowie pokazali* mu drogę, którą poszedł mąż Boży, który przybył z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pokazali, po em. na </w:t>
      </w:r>
      <w:r>
        <w:rPr>
          <w:rtl/>
        </w:rPr>
        <w:t>וַּיַרְאֻהּו</w:t>
      </w:r>
      <w:r>
        <w:rPr>
          <w:rtl w:val="0"/>
        </w:rPr>
        <w:t xml:space="preserve"> ; wg MT: zobaczyli, </w:t>
      </w:r>
      <w:r>
        <w:rPr>
          <w:rtl/>
        </w:rPr>
        <w:t>וַּיִרְאּו</w:t>
      </w:r>
      <w:r>
        <w:rPr>
          <w:rtl w:val="0"/>
        </w:rPr>
        <w:t xml:space="preserve"> , lub w konstrukcji waw z impf. jako: 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2024-05-09T01:53:42Z</dcterms:modified>
</cp:coreProperties>
</file>