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 o tym prorok, który zawrócił go z drogi, powiedział: To ten mąż Boży, który zlekceważył usta JAHWE, i JAHWE wydał go lwu, i (ten) zagryzł go i uśmiercił, zgodnie ze Słowem JAHWE, w którym do niego przemówił.*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prorok, który zawrócił go z drogi, powiedział: To ten mąż Boży, który zlekceważył słowa JAHWE. JAHWE wydał go na pastwę lwa i ten go zagryzł, zgodnie ze Słowem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usłyszał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prorok, który go zawrócił z drogi, powiedział: To jest mąż Boży, który był nieposłuszny słowu JAHWE. Dlatego JAHWE wydał go lwu, który go rozszarpał i zabił, zgodnie ze słowem JAHWE, które wypowiedział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usłyszał on prorok, który go był wrócił z drogi, rzekł: Mąż Boży jest, który był odpornym ustom Pańskim; przetoż podał go Pan lwowi, który go potarł, i zabił go według słowa Pańskiego, które mu był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usłyszał on prorok, który go był wrócił z drogi, rzekł: Mąż Boży jest, który nie był posłuszny ustam PANSKIM, i dał go JAHWE lwowi, i złamał go, i zabił według słowa PANSKIEGO, które mu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dowiedział się o tym prorok, który zawrócił go z drogi, powiedział: To jest mąż Boży, który sprzeniewierzył się słowom Pana i dlatego Pan zesłał na niego lwa, aby go rozszarpał i zabił, według wyroku zapowiedzianego mu przez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o tym prorok, który zawrócił go z drogi, rzekł: Jest to ów mąż Boży, który sprzeciwił się słowu z ust Pana; Pan przeto wydał go na pastwę lwa, który go pogruchotał i zagryzł zgodnie ze słowem, jakie doń wypowiedział.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prorok, który go zawrócił z drogi, usłyszał o tym, powiedział: To jest mąż Boży, który nie był posłuszny nakazowi JAHWE. Dlatego JAHWE wydał go lwu, który go rozszarpał i zabił zgodnie ze słowem przekazanym mu przez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prorok, który zawrócił go z drogi, mówił: „Na pewno jest to Boży człowiek, który okazał nieposłuszeństwo słowu JAHWE. To właśnie JAHWE sprawił, że spotkał on lwa, który go rozszarpał, zgodnie ze słowem JAHWE, które mu zapowiedział”.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 [to] prorok, który zawrócił go z drogi, rzekł: - [Człowiek] ten jest mężem Bożym, który sprzeniewierzył się rozkazowi Jahwe. Jahwe zesłał na niego lwa, który uderzył go i zabił według słowa Jahwe, które mu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почув той, що повернув його з дороги, і сказав: Це божий чоловік, який переступив господне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prorok, który go zawrócił z drogi, kiedy o tym usłyszał, zawołał: To jest mąż Boży, który się oparł słowu WIEKUISTEGO. Dlatego WIEKUISTY wydał go w moc lwa; on go zgruchotał oraz zabił, według słowa WIEKUISTEGO, które do niego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 tym usłyszał prorok, który go zawrócił z drogi, natychmiast rzekł: ”To jest mąż prawdziwego Boga, który się zbuntował przeciwko rozkazowi Jehowy; toteż JAHWE wydał go lwu, żeby ten go zgruchotał i uśmiercił, zgodnie ze słowem JAHWE, które do niego wyrzekł”.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JHWH wydał go lwu, i (ten) zagryzł go i uśmiercił, zgodnie ze Słowem JHWH, w którym do niego przemówił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2024-05-08T19:47:18Z</dcterms:modified>
</cp:coreProperties>
</file>