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popiół z ołtarza rozsypał się, zgodnie ze znakiem, który na Słowo JAHWE dał mąż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2024-05-08T05:16:43Z</dcterms:modified>
</cp:coreProperties>
</file>