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2"/>
        <w:gridCol w:w="6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wzniesienia nie znikły (z kraju), jednak serce Asy było szczere wobec JAHWE po wszystkie jego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2024-04-27T17:24:03Z</dcterms:modified>
</cp:coreProperties>
</file>