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lata.* Jego matka miała na imię Maaka** i była córką Absaloma.***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Chr., wg G: sześć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Maaka : wg &lt;x&gt;140 13:2&lt;/x&gt; 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11:20&lt;/x&gt;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2024-04-27T21:10:37Z</dcterms:modified>
</cp:coreProperties>
</file>