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wojsk, które miał, przeciw miastom Izraela, i uderzył na Iljon i Dan, i Abel -Bet-Maaka, i całe Kineret – przeciw całej ziemi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2024-04-27T14:08:40Z</dcterms:modified>
</cp:coreProperties>
</file>