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Asa zaś zwołał wszystkich Judejczyków, bez wyjątku, i przenieśli kamienie Ramy oraz drewno, z których budował Basza, i przy ich użyciu król Asa rozbudował Gebę Beniaminicką oraz Mispę.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2024-04-28T10:30:43Z</dcterms:modified>
</cp:coreProperties>
</file>