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spiskował przeciw niemu Basza, syn Achiasza, z domu Issachara, i zabił go Basza w Gibetonie, które należy do Filistynów, bo Nadab i cały Izrael oblegali Gibeton.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2024-04-27T20:40:55Z</dcterms:modified>
</cp:coreProperties>
</file>