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za grzechy Jeroboama, które popełnił i w które wciągnął Izraela, pobudzając do gniewu, do którego pobudził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grzechy Jeroboama, które popełnił i w które uwikłał Izraela, pobudzając przez to JAHWE, Boga Izraela,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które popełnił i do których skłonił Izraela; z powodu rozdrażnienia, którym pobudził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grzechów Jeroboamowych, który grzeszył, i który do grzechu przywiódł Izraelczyki, i dla przestępstwa, którem wzruszył ku gniewu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Jeroboamowych, któremi grzeszył i któremi był o grzech przyprawił Izraela, i dla przestępstwa, którym był rozdrażnił JAHWE,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który sam zgrzeszył i doprowadził do grzechu Izraela, pobudzając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grzechy Jeroboama, które popełnił i którymi przywiódł do grzechu Izraela, pobudzając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 Jeroboama, który sam zgrzeszył i przywiódł do grzechu Izraela, przez co pobudził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 Jeroboama, który nie tylko sam zgrzeszył, ale także skłonił do grzechu Izraelitów, doprowadzając JAHWE, Boga Izraela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[Spotkało go to] za grzechy, które popełnił Jeroboam, i [za to, że] przywiódł Izraela do grzechu oraz za obrazę, którą znieważył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Єровоама, який привів Ізраїль до гріха, і через його прогнівання, яким прогнівив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grzechów Jerobeama, których się dopuścił i do których zwiódł Israel, oraz z powodu jątrzenia, którym jątrzył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którymi on zgrzeszył i którymi przywiódł Izraela do grzechu, i za obrazę, którą obrażał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2024-04-28T01:55:56Z</dcterms:modified>
</cp:coreProperties>
</file>