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(panowania) Asy, króla Judy, zapanował nad całym Izraelem Basza,** syn Achiasza, w Tirsie, na dwadzieścia cztery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trzecim : wg G min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skr. </w:t>
      </w:r>
      <w:r>
        <w:rPr>
          <w:rtl/>
        </w:rPr>
        <w:t>בעלׁשָמַע</w:t>
      </w:r>
      <w:r>
        <w:rPr>
          <w:rtl w:val="0"/>
        </w:rPr>
        <w:t xml:space="preserve"> , czyli: Baal wysłuchał, 910-887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2024-04-27T14:11:38Z</dcterms:modified>
</cp:coreProperties>
</file>