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Jeroboama* i (żył) w jego grzechu, przez który wciągnął (on) w grzech również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kroczył drogą Jeroboama, dopuszczał się podobnego jak on grzechu, w który uwikłał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idąc drogami Jeroboama i w jego grzechu, do którego skłonił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Panem, chodząc drogami Jeroboamowemi, i w grzechu jego, którym do grzechu przywiódł Izraelity.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i chodził w drodze Jeroboamowej i w grzechach jego, któremi ku grzeszeniu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gdyż szedł drogą Jeroboama w jego grzechu, do którego ten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złe w oczach Pana i kroczył drogą Jeroboama i w jego grzechu, którym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Jeroboama i jego grzech,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jednak to, co nie podobało się JAHWE. Postępował tak jak Jeroboam i popełniał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Jeroboama [również] w [tym] jego grzechu, do którego [Jeroboam]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погане перед Господом і пішов дорогою Єровоама сина Навата і за його гріхами, якими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złem w oczach WIEKUISTEGO, chodząc drogą Jeroboama i w jego grzechu, którym zwiódł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JAHWE, i szedł drogą Jeroboama oraz w jego grzechu, którym on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dod.: syna Nabata.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2024-04-28T15:40:56Z</dcterms:modified>
</cp:coreProperties>
</file>