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Jeroboama* i (żył) w jego grzechu, przez który wciągnął (on) w grzech również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dod.: syna Nabata.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2024-04-28T12:52:48Z</dcterms:modified>
</cp:coreProperties>
</file>