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Abijam spoczął ze swoimi ojcami,* pochowano go w Mieście Dawida, a władzę po nim objął Asa,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czwartym roku Jeroboama, ἐν τῷ εἰκοστῷ καὶ τετάρτῳ ἔτει τοῦ Ιεροβοαμ.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2024-04-28T10:42:56Z</dcterms:modified>
</cp:coreProperties>
</file>