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8"/>
        <w:gridCol w:w="1563"/>
        <w:gridCol w:w="6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Asa* zapanował jako król Judy w dwudziestym** roku (panowania) Jeroboama, króla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Asa (912-871 lub 910-869 r. p. Chr.), </w:t>
      </w:r>
      <w:r>
        <w:rPr>
          <w:rtl/>
        </w:rPr>
        <w:t>אָסָא</w:t>
      </w:r>
      <w:r>
        <w:rPr>
          <w:rtl w:val="0"/>
        </w:rPr>
        <w:t xml:space="preserve"> , czyli: uzdrowiciel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 dwudziestym czwartym, τετάρτῳ καὶ εἰκοστῷ.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2024-04-28T14:53:16Z</dcterms:modified>
</cp:coreProperties>
</file>