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Eli i wszystko, czego dokonał, czyż nie są one spisane w zwoju Kronik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2024-05-07T22:09:31Z</dcterms:modified>
</cp:coreProperties>
</file>