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2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spoczął ze swoimi ojcami, został pochowany w Tirsie, a władzę po nim objął Ela, jego syn.*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 dwudziestym roku króla Asy.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2024-05-08T00:54:36Z</dcterms:modified>
</cp:coreProperties>
</file>