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odpowiedział: Powiedzcie: Niech ten, kto zapina pas, nie przechwala się tak, jak ten, kto go odpina.*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ten, kto zapina pas, nie przechwala się tak, jak ten, kto go odpina, </w:t>
      </w:r>
      <w:r>
        <w:rPr>
          <w:rtl/>
        </w:rPr>
        <w:t>חֹגֵרּכִמְפַּתֵחַאַל־יִתְהַּלֵל</w:t>
      </w:r>
      <w:r>
        <w:rPr>
          <w:rtl w:val="0"/>
        </w:rPr>
        <w:t xml:space="preserve"> , przysłowie w rodzaju: Nie chwal dnia przed zachodem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2024-05-30T23:48:17Z</dcterms:modified>
</cp:coreProperties>
</file>