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tę wielką hordę? Otóż Ja wydam ją dziś w twoje ręce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przyszedł do Achaba, króla Izraela, i powiedział: Tak mówi JAHWE: Czy widzisz cały ten wielki tłum? Oto wydam go dziś w twoje ręce, abyś wiedział,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prorok przyszedł do Achaba, króla Izraelskiego, i rzekł: Tak powiada Pan: Izażeś nie wiedział tego wszystkiego wielkiego mnóstwa? Oto Ja je dam w rękę twoję dzisiaj, abyś wiedział,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prorok, przystąpiwszy do Achaba, króla Izraelskiego, rzekł mu: To mówi JAHWE: Zaiste widziałeś wszytkę tę zgraję zbytnią? Oto ja dam ją w rękę twoję dzisia: abyś wiedział, żem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poszedł do Achaba, króla izraelskiego, i rzekł: Tak mówi Pan: Czyś widział cały ten wielki tłum? Oto Ja wydam go dziś w twoje ręce, a przez to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Achaba, króla izraelskiego, pewien prorok i rzekł: Tak mówi Pan: Czy widzisz cały ten ogromny tłum? Oto Ja wydam go dziś w twoją rękę i 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pewien prorok podszedł do Achaba, króla izraelskiego i powiedział: Tak mówi JAHWE: Czy widzisz cały ten wielki tłum? Oto Ja wydam go dzisiaj w twoje ręce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prorok przybył do Achaba, króla izraelskiego, i powiedział: „Tak mówi JAHWE: «Widzisz całe to ogromne wojsko? Właśnie Ja wydam je dzisiaj w twoje ręce, a wtedy się przekonasz,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zbliżył się do Achaba, króla izraelskiego i rzekł: - Tak mówi Jahwe: Czy widzisz ten wielki tłum? Oto Ja dam go dziś w twą rękę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два мужі, сини переступники, і сіли напроти нього, і засвідчили проти нього, кажучи: Ти поблагословив Бога і царя. І вивели його поза місто і закаменували його камінням,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Ahaba, króla israelskiego, podszedł pewien prorok i powiedział: Tak mówi WIEKUISTY: Czy widzisz cały ten wielki tłum? Oto dzisiaj oddam go w twoją moc, abyś poznał,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 Achaba, króla Izraela, podszedł pewien prorok i rzekł: ”Oto, co powiedział JAHWE: ʼCzy widziałeś cały ten wielki tłum? Oto daję go dziś w twoją rękę i poznasz,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2024-05-31T10:49:59Z</dcterms:modified>
</cp:coreProperties>
</file>