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jakiś prorok podszedł do Achaba, króla Izraela, i powiedział: Tak mówi JAHWE: Czy widzisz cały ten ogromny tłum? Oto Ja wydam go dziś w twoją rękę i poznasz, że to Ja,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2024-05-20T02:50:18Z</dcterms:modified>
</cp:coreProperties>
</file>