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w tym czasie pił na umór w namiotach, on i trzydziestu dwóch sprzymierzonych z nim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A Ben-Hadad oddawał się pijaństwu w namiotach, a z nim trzydziestu dwóch królów, którzy go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 południu. A Benadad pił, i upił się w namiotach, sam i trzydzieści i dwóch królów, pomocników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w południe. A Benadad pił, pijany w chłodniku swym, i królów trzydzieści i dwa z nim, którzy mu byli na pomoc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 południe, kiedy Ben-Hadad oddawał się pijaństwu w namiotach, a z nim trzydziestu dwóch wspomagających go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Benhadad zaś pił na umór w namiotach wraz z trzydziestu dwoma królami, którzy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południe, gdy Ben-Hadad wraz z trzydziestoma dwoma pomagającymi mu królami, pił na umór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samo południe. W tym czasie Ben-Hadad oraz trzydziestu dwóch sprzymierzonych z nim królów oddawali się pijaństwu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Sam zaś Ben-Hadad oraz trzydziestu dwóch królów, jego sprzymierzeńców, pili w namiocie i upili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Ахаав почув, що помер Навутей Єзраїліт, і роздер свою одіж і зодягнувся в мішок. І сталося після цього і встав і пішов Ахаав до виноградника Навутея Єзраїліта, щоб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podczas gdy Benhadad ucztował w namiotach do upojenia, wraz z trzydziestu dwoma królami, którzy przybyli mu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gdy Ben-Hadad pił w szałasach aż do upicia się – on, a wraz z nim królowie, trzydziestu dwóch królów, którzy mu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2024-05-20T07:47:02Z</dcterms:modified>
</cp:coreProperties>
</file>