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jednak posłów do miasta, do Achaba, króla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jednak posłów do miasta, do króla Izraela Achaba,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posłańców do Achaba, króla Izraela, do miasta, i powiedział mu: Tak mówi Ben-Hadad: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posły do Achaba, króla Izraelskiego, do onego miasta;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wyprawiwszy posły do Achaba, króla Izraelskiego, do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wysłał posłów do króla Izraela, Achaba, do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też posłów do Achaba, króla izraelskiego, do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wysłał posłów do Achaba, króla Izraela, do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wysłał posłów do miasta, do Achaba, króla izraelskiego,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[on] posłów do Achaba, króla izraelskiego, do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Ахаав до Навутея, мовлячи: Дай мені твій виноградник і буде мені на город ярини, бо він близько до мого дому, і дам тобі інший виноградник, кращий від нього. Якщо ж вгодить перед тобою, дам тобі срібло взамін за цей твій виноградник, і буде мені на город для ярини.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także posłów do miasta króla israelskiego Ahaba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wyprawił posłańców do Achaba, króla Izraela, w tym mieście. I przemówił do niego: ”Oto, co powiedział Ben-Hadad: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2024-05-20T04:33:52Z</dcterms:modified>
</cp:coreProperties>
</file>