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odlicz sobie wojsko jak wojsko, które ci padło, i konnicę jak (tamta) konnica, i rydwany jak (tamte) rydwany, i stoczymy z nimi bitwę na równinie, a na pewno ich pokonamy. (Król) posłuchał ich rady i tak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zbierz wojsko w takiej samej sile, jak to, które ci rozbito, z podobną liczbą koni i rydwanów, i stoczymy z nimi bitwę na równinie. Na pewno ich pokonamy! Król posłuchał ich rady i zgodnie z nią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odlicz sobie wojska takiego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wojsko, które ci poległo, koni jak tamte konie i rydwanów jak tamte rydwany. Wtedy stoczymy z nimi bitwę na równinie i na pewno ich pokonamy. I posłuchał ich głosu, i 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nalicz sobie wojska z swoich, jako było wojsko onych, którzy polegli, a koni jako one konie, a wozów, jako one wozy, i stoczymy bitwę z nimi w polu, a ujrzysz, jeźli ich nie przemożemy. I usłuchał głosu ich, a uczynił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napraw poczet żołnierzów, którzy polegli z twoich, i konie według koni pierwszych, i wozy według wozów, któreś przed tym miał, i stoczymy bitwę z nimi w polach, i ujźrzysz, że ich pożyjemy. Uwierzył radzie ich i uczynił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musisz wystawić nowe wojsko, takie jak to, które ci poległo; również konie jak tamte konie oraz rydwany jak tamte rydwany. A potem walczmy z nimi na równinie, to na pewno ich pokonamy. Posłuchał ich głosu i tak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 zbierz sobie wojsko w liczbie równej temu, które ci poległo: Konnicy tyle, ile było tamtej konnicy, wozów wojennych tyle, ile było tamtych wozów wojennych, i stoczymy z nimi bitwę na równinie, a na pewno ich pobijemy. I usłuchał ich rady, i tak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zgromadź sobie wojsko równe wojsku, które straciłeś, także konie – jak tamte konie, i rydwany – podobne tamtym rydwanom. Walczmy z nimi na równinie, a na pewno ich pokonamy! Usłuchał ich rady i tak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Musisz wystawić nową armię, podobną do tej, którą straciłeś - z równą ilością koni i rydwanów. Potem walczmy z nimi na równinie, a z całą pewnością będziemy od nich silniejsi”. Przyznał im rację i postąpił zgodnie z ich 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wtedy będziesz mógł powiększyć sobie armię [i stworzyć] taką, jak była ta, która cię opuściła: tyleż koni, co przedtem, i tyleż rydwanów, co przedtem. Wtedy stoczymy z nimi bitwę na równinie, a na pewno ich zwyciężymy. Usłuchał ich rady i 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глупий Ахаав, що продався, щоб чинити погане перед Господом, бо перевернула його Єзавеля його жінка.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zbierz sobie wojsko, które wyrówna siłą to, co utraciłeś, tyle samo koni i wozów, a stoczymy z nimi bitwę na równinie i wtedy niewątpliwie ich pokonamy. Zatem usłuchał ich rady i 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odlicz sobie wojsko równe wojsku, które ci odpadło – konia za konia i rydwan za rydwan; i walczmy z nimi na równinie, i zobaczmy, czy nie okażemy się silniejsi od nich”. Posłuchał więc ich głosu i tak właśnie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2024-05-20T04:04:01Z</dcterms:modified>
</cp:coreProperties>
</file>