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uciekli do Afek, do miasta, ale mur runął na dwadzieścia siedem tysięcy* pozostałych wojowników. Ben -Hadad również uciekł, wszedł do miasta – komnata w komnacie.**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komnata w komnacie, ּ</w:t>
      </w:r>
      <w:r>
        <w:rPr>
          <w:rtl/>
        </w:rPr>
        <w:t>בְחָדֶר חֶדֶר</w:t>
      </w:r>
      <w:r>
        <w:rPr>
          <w:rtl w:val="0"/>
        </w:rPr>
        <w:t xml:space="preserve"> , idiom mogący oznaczać ukrycie się w najbardziej niedostępnej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2024-05-20T04:02:57Z</dcterms:modified>
</cp:coreProperties>
</file>