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worami swoje biodra, (włożyli) powrozy na głowy, przyszli do króla Izraela i powiedzieli: Twój sługa Ben-Hadad prosi: Zachowaj, proszę, przy życiu moją duszę. A (on) odpowiedział: Czy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biodra włosiennicami, włożyli powrozy na szyje i przyszli do króla Izraela: Twój sługa Ben-Hadad prosi o darowanie mu życia. A król na to: A czy on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Opasali więc worami swoje biodra,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 na swoje głowy, przyszli do króla Izraela i powiedzieli: Ben-Hadad, twój sługa, mówi: Proszę, zachowaj moją duszę przy życiu. Zapytał: Czy jeszcze żyje? To jest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opasali wormi biodra swe, a włożyli powrozy na głowy swoje i przyszli do króla Izraelskiego, i rzekli: Benadad, sługa twój, mówi: Niech żyje proszę dusza moja! A on rzekł: a żywże jeszcze? Brat to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worami biodra swe a powrózki włożyli na głowy swe i przyszli do króla Izraelskiego, i rzekli mu: Sługa twój Benadad, mówi: Niech żywie, proszę cię, dusza moja! A on rzekł: Jeśli jeszcze żyw, brat mój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worami biodra, a powrozami szyje i przyszedłszy do króla izraelskiego, powiedzieli: Twój sługa Ben-Hadad mówi: Proszę, daruj mi życie! A on odpowiedział: Czy jeszcze żyje?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swoje biodra i powrozy na swoje szyje i poszli do króla izraelskiego, i rzekli: Sługa twój Benhadad prosi: Zachowaj mnie, proszę, przy życiu. A on odpowiedział: Czy żyje jeszcze? Wszak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biodra worami, na szyje założyli powrozy i poszli do króla izraelskiego z posłaniem: Twój sługa, Ben-Hadad mówi: Błagam, daruj mi życie! Odpowiedział: Czy jeszcze żyje? On jest moim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worach pokutnych i z powrozami na szyjach poszli więc do króla izraelskiego, prosząc: „Twój sługa, Ben-Hadad, prosi: «Daruj mi życie»”. Zapytał: „Czy on jeszcze żyje? Właściwie jest moim bratem!”.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swe biodra i powrozy na swoje głowy i przyszli do króla izraelskiego, i rzekli: - Ben-Hadad, twój sługa, prosi: Zechciej darować mi życie. Zapytał: - Czy żyje jeszcze?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przepasali worami swoje biodra, a swoje głowy powrozami i udali się do israelskiego króla, mówiąc: Twój sługa Benhadad prosi: Zostaw mnie przy życiu! Zatem odpowiedział: Czy jest jeszcze żywy? Przecież to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opasali worem lędźwie, mając powrozy na głowach, a przyszedłszy do króla Izraela, rzekli: ”Twój sługa Ben-Hadad powiedział: ʼProszę, pozwól żyć mojej duszyʼ”. Na to rzekł: ”Czy jeszcze żyje? Jest on moim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2024-05-20T02:50:57Z</dcterms:modified>
</cp:coreProperties>
</file>