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Przepasali więc worami swoje biodra, (włożyli) powrozy na głowy, przyszli do króla Izraela i powiedzieli: Twój sługa Ben-Hadad prosi: Zachowaj, proszę, przy życiu moją duszę. A (on) odpowiedział: Czy jeszcze żyje? Przecież to mój brat!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2024-05-20T07:26:51Z</dcterms:modified>
</cp:coreProperties>
</file>