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do niego: Tak mówi JAHWE: Za to, że wypuściłeś z ręki człowieka obłożonego moją klątwą, własną duszą (zapłacisz) za jego duszę, a własnym ludem za jego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ogłosił królowi: Tak mówi JAHWE: Za to, że wypuściłeś z ręki człowieka obłożonego moją klątwą, własnym życiem zapłacisz za jego życie, a własnym ludem za jego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Tak mówi JAHWE: Ponieważ wypuściłeś ze swojej ręki człowieka przeznaczonego na śmierć, swoim życiem zapłacisz za jego życie i swoim ludem za jego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do niego: Tak mówi Pan: Ponieważeś wypuścił z ręki swej męża godnego śmierci, dusza twoja będzie za duszę jego, i lud twój za lud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rzekł do niego: To mówi JAHWE: Iżeś puścił męża godnego śmierci z ręki twej, będzie dusza twoja za duszę jego, a lud twój za lud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[tamten] powiedział mu: Tak mówi Pan: Za to, że wypuściłeś ze swojej ręki człowieka, który podlega mojej klątwie, będziesz musiał za jego życie oddać twoje życie i twój lud za jego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 do niego: Tak mówi Pan: Za to, że wypuściłeś z ręki swojej męża, który był obłożony moją klątwą, zapłacisz swoim życiem za jego życie, a swoim ludem za jego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Tamten zaś powiedział: Tak mówi JAHWE: Ponieważ wypuściłeś z ręki człowieka obłożonego przeze Mnie klątwą, oddasz swoje życie za jego życie, a twój lud za jego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Zapowiedział wtedy królowi: „Tak mówi JAHWE: «Ponieważ wypuściłeś człowieka, którego Ja obłożyłem klątwą, dlatego też oddasz swoje życie za jego życie, a swój lud za jego lud!»”.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[prorok] rzekł do niego: - Tak mówi Jahwe: ponieważ wypuściłeś z ręki męża, [na którym spoczęła] moja klątwa [śmierci], dasz swoje życie za jego życie, swój lud za jego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powiedział do niego: Tak mówi WIEKUISTY: Ponieważ wypuściłeś z ręki męża przeze Mnie zaklętego – twoje życie odpowiadać będzie za jego życie, a twój lud za jego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 do niego: ”Oto, co powiedział JAHWE: ʼPonieważ wypuściłeś ze swej ręki męża przeznaczonego dla mnie na zagładę, twoja dusza zastąpi jego duszę, a twój lud – jego ludʼ”.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2024-05-20T07:45:37Z</dcterms:modified>
</cp:coreProperties>
</file>