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że Achab okazał skruchę przede Mną? Dlatego, że okazał skruchę, nie sprowadzę nieszczęścia za 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je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widziałeś, jak Achab upokorzył się przede mną? Ponieważ upokorzył się przede mną, nie sprowadzę tego nieszczęścia za jego dni;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nieszczęście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Widziałżeś, jako się upokorzył Achab przed twarzą moją? Ponieważ się tedy upokorzył przed twarzą moją, nie przywiodę tego złego za dni jego; ale za dni syna jego przywiodę to złe na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 upokorzonego Achaba przede mną? Ponieważ tedy ukorzył się dla mnie, nie przywiodę złego za dni jego, ale za dni syna jego przywiodę złe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zobaczyłeś, że Achab upokorzył się przede Mną? Dlatego że upokorzył się przede Mną, nie sprowadzę niedoli za jego życia. Niedolę sprowadzę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że Achab ukorzył się przede mną? Dlatego, że ukorzył się przede mną, nie sprowadzę nieszczęścia za jego życia, ale za życia jego syna sprowadzę nieszczęście na jego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 Ponieważ ukorzył się przede Mną, nie ześlę nieszczęścia za jego życia. Dopiero za dni jego syna ześlę nieszczęście na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zauważyłeś, że Achab upokorzył się przede Mną. Dlatego że upokorzył się przede Mną, nie ześlę nieszczęścia za jego życia, lecz nieszczęście spadnie na jego dom za życia 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że upokorzył się Achab przede mną? Ponieważ się upokorzył przede mną, nie sprowadzę tego nieszczęścia za jego dni. Nieszczęście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отаборюються напроти тих сім днів, і сталося сьомого дня і настав бій, і побив Ізраїль Сирію, (до) сто тисяч піших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 jak Ahab ukorzył się przede Mną? Ponieważ przede Mną się ukorzył, nie sprowadzę klęski za jego dni; lecz ową klęskę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widziałeś, jak Achab się ukorzył wobec mnie? Ponieważ się ukorzył wobec mnie, nie sprowadzę tego nieszczęścia za jego dni. Za dni jego syna sprowadzę nieszczęście na jego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2024-04-29T10:11:00Z</dcterms:modified>
</cp:coreProperties>
</file>