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tych pisała tak: Ogłoście post, a Nabota postawcie na przedzie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2024-04-29T08:07:23Z</dcterms:modified>
</cp:coreProperties>
</file>