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1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Jehoszafat zapytał: Czy nie ma tu jeszcze jakiegoś proroka JAHWE, abyśmy (też) jego zapytali?*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2024-05-03T17:41:54Z</dcterms:modified>
</cp:coreProperties>
</file>