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kochał JAHWE, postępował według ustaw Dawida, swojego ojca, tylko ofiary składał i kadził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kochał JAHWE, bo postępował według ustaw swojego ojca Dawida, jednak ofiary, w tym ofiary z kadzidła, również składał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miłował JAHWE, postępując zgodnie z przykazaniami Dawida, swego ojca, tylko że składał ofiary i spalał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Salomon Pana, chodząc w przykazaniach Dawida, ojca swego; tylko że na górach ofiarował i kadził.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miłował Salomon JAHWE, chodząc w przykazaniach Dawida, ojca swego, wyjąwszy, iż na wyżynach ofiarował i zapalał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Salomon umiłował Pana, naśladując obyczaje ojca swego, Dawida, jednak i on składał ofiary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Salomon miłował Pana, postępując zgodnie z postanowieniami Dawida, swego ojca, tylko że składał też ofiary i spalał kadzidła na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Salomon kochał JAHWE, postępując według ustaw Dawida, swojego ojca, to jednak i on składał ofiary na wyżynach i palił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miłował JAHWE i postępował według wskazań swojego ojca Dawida. Ale wciąż na wzniesieniach kultowych składał ofiary i palił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miłował Jahwe, idąc za wskazaniami Dawida, swego ojca. Ale on [także] składał ofiary krwawe i palił kadzidło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він і пішов до Ґаваона, щоб там кадити, бо воно найвище, і велике. Соломон приніс тисячу цілопалень на жертівнику в Ґаваоні.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miłował WIEKUISTEGO; postępował też według ustaw swojego ojca Dawida; przy tym i on ofiarowywał oraz palił kadzidła na wyżynach.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miłował JAHWE, postępując zgodnie z ustawami swego ojca, Dawida. Tylko że na wyżynach składał ofiary oraz zamieniał w dym dary ofiarne.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2024-05-04T22:08:30Z</dcterms:modified>
</cp:coreProperties>
</file>