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39"/>
        <w:gridCol w:w="3190"/>
        <w:gridCol w:w="44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Baana, syn Chuszaja, w Aszer i w Bealot.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Baana, syn Chuszaja, w Aszer i w Bealot.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Baana, syn Chuszaia — w Aszer i Alot.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Baana, syn Husai, w Aser i w Alot.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Baana, syn Husi, w Azer i w Balot.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Baana, syn Chuszaja u Asera, łącznie ze wzgórzami.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Baana, syn Chuszaja, był w Aszer i w Bealot,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Baana, syn Chuszaja, miał terytorium Asera i Bealot;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Baana, syn Chuszaja, na obszarze Asera i Zabulona.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Baana, syn Chuszaja, na [terytorium pokolenia] Aszera i w Bealot.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Ваана син Хусія в Маалаті, один.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Baana, syn Chuszaja, w Aszer i Bealot.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Baana, syn Chuszaja – w Aszerze i w Bealot;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2024-05-02T10:33:27Z</dcterms:modified>
</cp:coreProperties>
</file>