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8"/>
        <w:gridCol w:w="2287"/>
        <w:gridCol w:w="2775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2024-05-02T10:35:46Z</dcterms:modified>
</cp:coreProperties>
</file>