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0"/>
        <w:gridCol w:w="222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przesłał do Chirama wiadomość: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2024-05-02T03:40:37Z</dcterms:modified>
</cp:coreProperties>
</file>